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1"/>
        <w:gridCol w:w="1846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przy tym, że Bóg mnie podkopał i zarzucił na mnie swoją sieć.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2024-04-29T08:21:07Z</dcterms:modified>
</cp:coreProperties>
</file>