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(strzałę) i wyjdzie mu z pleców, i grot* z jego żółci – (i) spadną na niego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grot, ּ</w:t>
      </w:r>
      <w:r>
        <w:rPr>
          <w:rtl/>
        </w:rPr>
        <w:t>בָרָק</w:t>
      </w:r>
      <w:r>
        <w:rPr>
          <w:rtl w:val="0"/>
        </w:rPr>
        <w:t xml:space="preserve"> (baraq), może oznaczać błyskawicę, ale też błyszczący obiekt, zob. &lt;x&gt;50 32:41&lt;/x&gt;; &lt;x&gt;410 3:3&lt;/x&gt;; &lt;x&gt;420 3:11&lt;/x&gt;.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2024-05-04T05:19:38Z</dcterms:modified>
</cp:coreProperties>
</file>