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sprawiedliwi i cieszą się,* a niewinny szydzi z nich:**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wszystko, co takich spotyka, sprawiedliwi nabierają otuchy, a niewinni mogą powiedzieć z triumfem: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i cieszą się, a niewinny naśmiewa się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sprawiedliwi, weselili się, a niewinny naśmiewał się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Ujźrzą sprawiedliwi i weselić się będą a niewinny będzie im urągał.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patrzą i cieszą się z tego, i szydzi człowiek prawy: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sprawiedliwi weselą się, a niewinny szydzi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sprawiedliwi i się radują, a człowiek niewinny z nich się naśmiewa: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ich sprawiedliwi i się cieszą, a niewinny się z nich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widzieli to i radowali się, człowiek niewinny szydzi sobie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побачивши, висміяли, а непорочний поглузував.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sprawiedliwi widzą ich koniec i się cieszą, a niewinny się z nich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będą widzieć i się radować, a niewinny będzie się z nich naigrawał: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52:8&lt;/x&gt;; &lt;x&gt;230 69:33&lt;/x&gt;; &lt;x&gt;230 107:42&lt;/x&gt;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2024-04-28T11:44:41Z</dcterms:modified>
</cp:coreProperties>
</file>