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cieszą się,* a niewinny szydzi z nich:**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52:8&lt;/x&gt;; &lt;x&gt;230 69:33&lt;/x&gt;; &lt;x&gt;230 107:42&lt;/x&gt;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2024-04-28T03:58:47Z</dcterms:modified>
</cp:coreProperties>
</file>