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8"/>
        <w:gridCol w:w="52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Bóg ma pożytek z człowieka?* Bo rozumny ma pożytek sam z siebie.**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Bóg z człowieka ma jakiś pożytek? Rozumny raczej przysparza zysków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człowiek może być użyteczny dla Boga? Mądry jest raczej użyteczny dla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Bogu człowiek może być pożytecznym? raczej pożyteczny jest sam sobie, mądrze się sprawując.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człowiek może być przyrównan Bogu, choćby był nauki doskonałej?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Bogu człowiek przynosi korzyść? To sobie korzyść przynosi mędrzec.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człowiek może być przydatny Bogu? Rozumny jest raczej samemu sobie przydatny.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człowiek może przynieść pożytek Bogu? Czy mędrzec może Mu w czymś pomóc?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„Czy człowiek może dopomóc Bogu? Rozważny pomaga samemu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człowiek może pomóc Bogu? Tylko sobie samemu mędrzec pomaga.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Хіба Господь не є Той, що навчає розуму і вміння?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człowiek świadczy przysługę Bogu? Przecież rozumny raczej służy samemu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”Czy krzepki mąż może być przydatny Bogu, by miał mu być przydatny ktoś wnikliwy?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człowieka, ּ</w:t>
      </w:r>
      <w:r>
        <w:rPr>
          <w:rtl/>
        </w:rPr>
        <w:t>גֶבֶר</w:t>
      </w:r>
      <w:r>
        <w:rPr>
          <w:rtl w:val="0"/>
        </w:rPr>
        <w:t xml:space="preserve"> (gewer), lub: z mężczyzny. Lub em. na: Czy człowiek może narażać się Bogu, </w:t>
      </w:r>
      <w:r>
        <w:rPr>
          <w:rtl/>
        </w:rPr>
        <w:t>הַלְאֵל יִּסָכֶן־ּגָבֶר</w:t>
      </w:r>
      <w:r>
        <w:rPr>
          <w:rtl w:val="0"/>
        </w:rPr>
        <w:t xml:space="preserve"> , zamiast: </w:t>
      </w:r>
      <w:r>
        <w:rPr>
          <w:rtl/>
        </w:rPr>
        <w:t>הַלְאֵל יִסְּכָן־ּגָבֶר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Lub: bo naraża się (w ten sposób człowiek) rozumny, ּ</w:t>
      </w:r>
      <w:r>
        <w:rPr>
          <w:rtl/>
        </w:rPr>
        <w:t>כִי־יִּסָכֶן עָלֵימֹו מַׂשְּכִיל</w:t>
      </w:r>
      <w:r>
        <w:rPr>
          <w:rtl w:val="0"/>
        </w:rPr>
        <w:t xml:space="preserve"> , zamiast: ּ</w:t>
      </w:r>
      <w:r>
        <w:rPr>
          <w:rtl/>
        </w:rPr>
        <w:t>כִי־יִסְּכֹן עָלֵימֹו מַׂשְּכִיל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2024-04-28T15:29:28Z</dcterms:modified>
</cp:coreProperties>
</file>