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0"/>
        <w:gridCol w:w="1566"/>
        <w:gridCol w:w="6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Wykorzystaj (więź) z Nim i niech będzie wśród was pokój, niech zawita u ciebie powodzenie.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2024-04-27T22:52:09Z</dcterms:modified>
</cp:coreProperties>
</file>