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Wszechmocny będzie twoim złotem,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uznaj za swe najlepsze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twoim złotem, srebrem i twoją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Wszechmocny wybornem złotem twojem, i srebrem, i siłą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Wszechmogący przeciwko nieprzyjaciołom twoim, i srebra nagromadzą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twą sztabą złota i stosem srebra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Wszechmocny będzie twoim złotem i srebrem pełnym połysku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twoim złotem i srebrem błyszczącym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Wszechmocny jest dla ciebie jak złoty kruszec i jak wysoki stos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będzie dla ciebie skarbem i górą srebra stanie się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Вседржитель буде твоїм помічником від ворогів, а тебе віддасть чистим наче золото випробуване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złotem; srebrem najwyższego dla ciebie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Wszechmocny stanie się twymi cennymi kruszcami i srebrem dla ciebie, tym najwyborniejszym.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2024-04-27T22:39:16Z</dcterms:modified>
</cp:coreProperties>
</file>