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będziesz rozkoszował się Wszechmocnym i wzniesiesz ku Bogu swe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2024-04-28T17:42:35Z</dcterms:modified>
</cp:coreProperties>
</file>