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stanie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też się powiedzie, a nad twoimi drogami zajaśnieje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ci się spełni, a na twoich drogach rozbłyśnie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postanowisz, będzieć się darzyło, a na drogach twoich rozjaśni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Postanowisz rzecz i zstanie się tobie, a po drogach twoich będzie świecić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swe przeprowadzisz. Na drodze twej światło zabłyśnie.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uda ci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się stanie, i na twych drogach zaświeci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się to, co postanowisz, światło rozbłyśnie na twoich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zamierzysz, to ci się spełni, na drogach twoich zajaśnieje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приготує тобі життя праведності, а на твоїх дорогах буде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coś postanowisz – powiedzie ci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postanowisz coś, a ostoi ci się; a na twych drogach będzie świecić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2024-04-28T14:47:33Z</dcterms:modified>
</cp:coreProperties>
</file>