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niepokoję się przed Jego obliczem, zastanawiam się i boję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niepokoję się przed Jego obliczem. Im bardziej się zastanawiam, tym bardziej się Go boję.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drżę przed jego obliczem; gdy to rozważam, lękam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 oblicza jego strwożyłem się, a uważając to, lękam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dlategom zatrwożon jest od oblicza jego a patrząc nań jestem zjęty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drżę przed Jego obliczem, ze strachem o Nim rozmyślam,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trwożę się przed jego obliczem i gdy to rozważam, drżę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zatrwożyłem się przed Jego obliczem i przejmuje mnie drżenie, kiedy myślę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Go boję, aż drżę, gdy o Nim pomyślę.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drżę przed Jego obliczem, na samą myśl o tym lęk przed Nim odczuwam.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потурбуюся перед його лицем. Впізнаю і боятимуся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to rozważam, trwożę się przed Jego obliczem i przed Nim 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jego powodu się trwożę; pilnie uważam i się go boję.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2024-05-05T05:42:35Z</dcterms:modified>
</cp:coreProperties>
</file>