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wodami aż po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nakreślił granice, aż nastąpi koniec światłości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granice wodom, aż weźmie koniec światłość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 granice wodam, aż się skończą światło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wodami zakreślił granice, aż po kres światła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wód zakreślił granice,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horyzont na powierzchni wód, tam, gdzie stykają się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kres wód wyznaczył, gdzie graniczy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zakreślił granice, oddzielił światło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приказом окружив лице води до закінчення світла з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kres na powierzchni wód, tak jak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 obliczu wód aż do miejsca, gdzie światło kończy się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2024-04-28T05:00:36Z</dcterms:modified>
</cp:coreProperties>
</file>