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przed Nim filary niebios, milkną na Jego upomnienie.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trzęsą się i zdumiewają się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się, i chwieją się na gromienie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trzęsą się i lękają się na kinienie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drżące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niebieskie chwieją się i drżą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nieba się chwieją, zamarły ze strachu przed Jego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nieba, przerażone Jego groźbami.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niebieskie się chwieją, drżą przerażone Jego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стовпи простягнулися і здивувалися від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niebios się zachwiały i osłupiały przed Jego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filary nieba i zdumiewają się jego naganą.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2024-04-28T14:26:22Z</dcterms:modified>
</cp:coreProperties>
</file>