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4"/>
        <w:gridCol w:w="1764"/>
        <w:gridCol w:w="5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Kolumny niebios chwieją się,* milkną w osłupieniu przed Jego upomnieniem.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chwieją się, </w:t>
      </w:r>
      <w:r>
        <w:rPr>
          <w:rtl/>
        </w:rPr>
        <w:t>יְרֹופָפּו</w:t>
      </w:r>
      <w:r>
        <w:rPr>
          <w:rtl w:val="0"/>
        </w:rPr>
        <w:t xml:space="preserve"> (jerofefu),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2024-04-27T21:35:53Z</dcterms:modified>
</cp:coreProperties>
</file>