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pociągnął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dalej swoją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wziąwszy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dalej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dodał jeszcze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odpowiedź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podjął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2024-05-19T03:00:07Z</dcterms:modified>
</cp:coreProperties>
</file>