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0"/>
        <w:gridCol w:w="1936"/>
        <w:gridCol w:w="235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2024-05-26T06:13:16Z</dcterms:modified>
</cp:coreProperties>
</file>