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gdy przyjdzie (w odpowiedzi) na jego ucisk?*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35:12&lt;/x&gt;; &lt;x&gt;240 28:9&lt;/x&gt;; &lt;x&gt;290 1:15&lt;/x&gt;; &lt;x&gt;300 14:12&lt;/x&gt;; &lt;x&gt;330 8:18&lt;/x&gt;; &lt;x&gt;400 3:4&lt;/x&gt;;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2024-05-19T00:04:33Z</dcterms:modified>
</cp:coreProperties>
</file>