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8"/>
        <w:gridCol w:w="5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Ucho, które (mnie) słyszało, nazywało mnie szczęśliwym, a oko, które (mnie) widziało, świadczyło o mnie (dobrze),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Ucho, które mnie słuchało, uznawało, że jestem szczęśliwy, a oko, które mnie widziało, miało o mnie najlepsze zdanie,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Ucho, które mnie słyszało, błogosławiło mnie, a oko, które mnie widziało, dawało o mnie świadectwo;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ucho słuchające błogosławiło mię, a oko widzące dawało o mnie świadectwo,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 słuchające błogosławiło mię a oko widzące świadectwo mi dawało.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 chwaliło mnie, słysząc, a oko, patrząc, przytakiwało.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Ucho, które mnie słyszało, życzyło mi szczęścia, a oko, które mnie widziało, przyświadczało 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mnie słyszał, nazywał mnie szczęśliwym, a kto widział, wydawał o mnie dobre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posłuch i poważanie, życzliwie na mnie patrzono, mówiono o mnie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Chwaliło mnie ucho, które mnie słyszało, i oko patrzących dawało świadectwo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ухо почуло і назвало блаженним мене, а око, бачачи мене, звернуло.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ucho co mnie słyszało – było szczęśliwe; a oko, które mnie widziało – dawało mi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 bowiem słuchało i zwało mnie szczęśliwym, a oko widziało i świadczyło na moją korzyść.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2024-05-07T14:04:10Z</dcterms:modified>
</cp:coreProperties>
</file>