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6"/>
        <w:gridCol w:w="3139"/>
        <w:gridCol w:w="45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Job otworzył swoje usta i przeklął swój dzień.*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Job otworzył usta i przeklął dzień swoich narodzin.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Hiob otworzył swoje usta i przeklinał swój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otworzył Ijob usta swoje, i złorzeczył dniowi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Job otworzył usta swe i złorzeczył dniowi swemu,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Hiob otworzył usta i przeklinał swój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Job otworzył usta i przeklął dzień swego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 Hiob przeklinał swój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Hiob otworzył usta i przeklinał dzień swoich narodzin.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Job otworzył swe usta i przeklinał dzień swego narodzenia.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цього Йов відкрив свої уста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nareszcie Ijob otworzył swoje usta oraz przeklął swój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Hiob otworzył usta i zaczął złorzeczyć swemu dniowi.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dzień  swego  narodzenia  S.  W  MT  tego określenia  brak,  choć  wynika  ono  z  kontekstu.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15:10&lt;/x&gt;; &lt;x&gt;300 20:14-18&lt;/x&gt;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2024-05-03T05:09:22Z</dcterms:modified>
</cp:coreProperties>
</file>