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5"/>
        <w:gridCol w:w="1962"/>
        <w:gridCol w:w="2381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cieszą się wielce, że dotarli do grobu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2024-05-03T08:09:57Z</dcterms:modified>
</cp:coreProperties>
</file>