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rozlewa się we mnie moja dusza, dopadły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omdlewa we mnie moja dusza, dopadły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rozpływa się we mnie moja dusza, ogarnęły mnie dni cierpienia;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 mnie rozlała się dusza moja; ogarnęły mię dni 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 mnie samym więdnie dusza moja i opanowały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rozpływa się dusza, zgnębiły mnie dni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rozpływa się we mnie moja dusza, zawładnęły mną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gaśnie moje życie i zawładnęły mną dni pełne boleści,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uchodzi ze mnie życie, zawładnęły mną dni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życie ulatuje ze mnie, owładnęły mną dni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на мені вилиється моя душа, а мене охоплюють дні болів.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rozlewa się we mnie moja dusza i silnie pochwyciły mnie dni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moja dusza rozlewa się we mnie; chwyciły mnie dni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2024-05-03T02:43:39Z</dcterms:modified>
</cp:coreProperties>
</file>