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swą ufnością* i do kruszcu mówiłem: (O ty), moje bezpieczeństwo!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ufność, ּ</w:t>
      </w:r>
      <w:r>
        <w:rPr>
          <w:rtl/>
        </w:rPr>
        <w:t>כֶסֶל</w:t>
      </w:r>
      <w:r>
        <w:rPr>
          <w:rtl w:val="0"/>
        </w:rPr>
        <w:t xml:space="preserve"> (kesel), zob. &lt;x&gt;220 8:14&lt;/x&gt;; &lt;x&gt;230 78:7&lt;/x&gt;; &lt;x&gt;240 3:26&lt;/x&gt;, ozn. też biodra (&lt;x&gt;220 15:27&lt;/x&gt;) i głupotę (&lt;x&gt;250 7:25&lt;/x&gt;).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2024-05-05T05:32:19Z</dcterms:modified>
</cp:coreProperties>
</file>