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90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ja sieję, a inny niech spożywa, a moje latorośle niech będą wykorzenione!*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2024-05-05T00:26:22Z</dcterms:modified>
</cp:coreProperties>
</file>