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utrzymywał, że jest sprawiedliwy, dlatego jego trzej przyjaciele przestali 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trzej mężczyźni przestali odpowiadać Hiobowi, ponieważ był sprawiedliwy we własnych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oni trzej mężowie odpowiadać Ijobowi, przeto, że się sobie zdał być sprawiedliwym: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zaniechali ci trzej mężowie odpowiadać Jobowi, że się sobie zdał być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zaprzestali trzej mężowie odpowiadać Hiobowi, gdyż we własnych oczach był on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przestali odpowiadać Jobowi, ponieważ on sam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Hiobowi, gdyż ten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mężczyźni przestali mówić do Hioba, bo uważał się on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Jobowi, ponieważ w oczach swoich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ж і три його друзі, щоб більше не відповідати Йовові. Бо Йов був праведний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trzej mężowie zaprzestali odpowiadać Jobowi, ponieważ uważał się za sprawiedliwego w swoich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mężów przestało więc odpowiadać Hiobowi, bo był prawy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2024-04-27T11:03:48Z</dcterms:modified>
</cp:coreProperties>
</file>