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proszę: Posłuchajcie mnie! Przedstawię jednak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też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 mię; ja też oznajmię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mówił: Słuchajcie mię, okażę wam ja też mądrość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Mnie posłuchajcie; niechaj przedstawię swą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Słuchajcie mnie!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także chcę przedstawić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odważam się mówić, posłuchajcie mnie, ja także dam wam poznać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 mnie, przedstawię także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Послухайте мене, і я сповіщу вам те, що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Posłuchajcie i mnie; a ja oznajmię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ʼPosłuchaj mnie. Ja oznajmię swą wiedzęʼ.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2024-04-27T08:57:14Z</dcterms:modified>
</cp:coreProperties>
</file>