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też zwracałem uwagę, a oto nie było nikogo, kto przekonałby Joba, nikt z was, kto by odpowiedział na jego mowy,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2024-04-27T06:55:53Z</dcterms:modified>
</cp:coreProperties>
</file>