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rozbici – już nie odpowiedzieli, oddalili od siebie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przyjaciele Joba zostali pokonani, już nie odpowiadają, zrezygnowali ze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Zaniepokoili się i już nie odpowiadali; przestali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Polękali się, nie odpowiadają dalej; niedostaje im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ani więcej nie odpowiadali i odjęli od siebie wymowy.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Powstrzymani, już nie odpowiadają: słów im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Zmieszani są, nie odpowiadają już; słów im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się, już nie odpowiadają, osłabły ich wywody.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Załamali się, nic nie odpowiadają, zabrakło im słów…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Zamilkli, już nic nie odpowiadają, słów im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жахнулися, більше не відповіли, в них слова пропали.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się, więcej nie mówią, brakuje im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Przerażeni, już nie odpowiedzieli; odbiegły od nich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2024-04-27T09:57:22Z</dcterms:modified>
</cp:coreProperties>
</file>