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otworzyć usta i odezwać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mówić, aby ulżyć sobie; otworzę swoje wargi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tedy mówił, a wytchnę sobie; otworzę wargi swe,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wytchnę malutko, otworzę wargi moje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powiedzieć dla ulgi, otworzę moje wargi, aby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mówić, aby sobie ulżyć, otworzę swoje wargi i odezwę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muszę mówić, aby sobie ulżyć,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więc mówić, aby odczuć ulgę, otworzę usta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mówił, aby ulżyć sobie, usta otworzę i 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заговорю, відкривши губи, щоб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Przemówię, bym sobie ulżył; otworzę moje usta i się odezwę.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przemówię, bym doznał ulgi. Wargi swe otworzę, by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2024-04-27T11:03:40Z</dcterms:modified>
</cp:coreProperties>
</file>