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3"/>
        <w:gridCol w:w="1775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brał niczyjej strony* i nikomu nie będę prawił pochlebnych słów,**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będę (…) strony, </w:t>
      </w:r>
      <w:r>
        <w:rPr>
          <w:rtl/>
        </w:rPr>
        <w:t>אַל־נָא אֶּׂשָא פְנֵי־אִיׁש</w:t>
      </w:r>
      <w:r>
        <w:rPr>
          <w:rtl w:val="0"/>
        </w:rPr>
        <w:t xml:space="preserve"> , idiom: nie będę podnosił (l. brał) niczyjego oblicza.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prawił (…) słów, </w:t>
      </w:r>
      <w:r>
        <w:rPr>
          <w:rtl/>
        </w:rPr>
        <w:t>אֶל־אָדָם לֹא אֲכַּנֶה</w:t>
      </w:r>
      <w:r>
        <w:rPr>
          <w:rtl w:val="0"/>
        </w:rPr>
        <w:t xml:space="preserve"> , idiom: nie będę nadawał zaszczytnego imienia l. nie wyróżnię niczyjego imienia, por. &lt;x&gt;290 45:4&lt;/x&gt;.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2024-04-27T12:25:56Z</dcterms:modified>
</cp:coreProperties>
</file>