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— on, Elihu, syn Berakela Buzyty. Powiedział: Jestem jeszcze młody, wy jesteście starsi, dlatego wahałem się, czy przedstawić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Buzyta, odpowiedział: Ja jestem młody, a wy jesteście starzy, dlatego bałem się i nie śmiałem wyjawić wam swego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Elihu, syn Barachela Buzytczyka, i rzekł: Jam najmłodszy w latach, a wyście starcy; przetoż wstydziłem się, i nie śmiałem wam oznajmić zdania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Eliu, syn Barachel, Buzytczyk, rzekł: Jestem młodszy laty, a wyście starszy, przeto zwiesiwszy głowę wstydziłem się oznajmić wam zdania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Elihu, syn Barakeela, Buzyta, i rzekł: Ze względu na lata jestem młody, wy zaś jesteście już starzy: stąd się przeląkłem, strwożyłem, nie ujawniłem swej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Elihu, syn Berachela Buzytczyka, i rzekł: Jestem młody latami, a wy starzy, dlatego wahałem się i 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głos Elihu, syn Barakeela, Buzyta: Jestem jeszcze młody, wy zaś jesteście starzy, dlatego 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Elihu, syn Barakela, Buzyty, i powiedział: „Wiekiem jestem jeszcze młody, wy już jesteście starcami, dlatego byłem onieśmielony i bałem się ukazać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zabrał głos i powiedział: - Jestem jeszcze młodzieńcem, wy zaś starcami, dlatego lękałem się onieśmielony wyjawić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Підібравши ж Еліус син Варахіїла Вузіт, сказав: Я ж є наймолодший в часі, а ви є старші. Тому я замовчав, боючись сповістити вам своє вміння.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Berachela z Buz, tak się odezwał, mówiąc: Ja jestem młody w latach, a wy jesteście starcami, dlatego się nie odważyłem i obawiałem się wypowiedzieć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Barachela Buzyty, odezwał się i rzekł: ”Ja jestem młody wiekiem, wy zaś jesteście sędziwi. Dlatego ustąpiłem i bałem się wyjawić wam swą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2024-04-27T09:41:28Z</dcterms:modified>
</cp:coreProperties>
</file>