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(tylko) wielcy* są mądrzy, a nie (tylko) starzy rozumieją to, co słuszne.**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nie tylko sędziwi są mądrzy i nie tylko starsi rozumieją to, co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Wielcy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zawsze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mądrzy, a starcy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rozumieją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 nie zawsze mądrzy, a starcy nie zawżdy rozumieją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mądrzy długowieczni ani starszy rozumieją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nie z wiekiem przychodzi, a prawość nie tylko starcom jest znana.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zawsze sędziwi są mądrzy, a starcy rozumieją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Wielcy nie zawsze są mądrzy, a starcy nie zawsze wiedzą, czym jest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wielcy posiadają mądrość i nie sami starcy rozumieją, co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starsi wiekiem posiedli mądrość i nie zawsze starcy mają słuszne rozeznanie.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многолітні мудрі, ані не старці знають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zawsze znakomici są mądrzy; nie zawsze starcy rozumieją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 okazują się mądrzy, którzy jedynie obfitują w dni, ani nie ci rozumieją sąd, którzy po prostu są starzy.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wielcy, </w:t>
      </w:r>
      <w:r>
        <w:rPr>
          <w:rtl/>
        </w:rPr>
        <w:t>רַּבִים</w:t>
      </w:r>
      <w:r>
        <w:rPr>
          <w:rtl w:val="0"/>
        </w:rPr>
        <w:t xml:space="preserve"> (rabbim), lub: liczni.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2024-04-27T08:55:16Z</dcterms:modified>
</cp:coreProperties>
</file>