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54"/>
        <w:gridCol w:w="4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zakuwa w dyby,* przegląda wszystkie moje ścieżki.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zakuwa w dyby, śledzi wszystkie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Zakuł moje nogi w dyby, a zważa na wszystkie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Podaje w okowy nogi moje, a podstrzega wszystkich ścieżek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Wsadził w pęta nogi moje, przestrzegał wszytkich szcieżek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me zakuł w kajdany, baczy na wszystkie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zakuwa w dyby, śledzi wszystkie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moje nogi zakuł w kajdany, śledzi wszystkie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Dybami unieruchomił mi nogi, śledzi wszystkie moje ścieżki!».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nogi me włożył okowy i strzeże wszystkich moich kroków”.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поклав мою ногу в колоди, а стеріг всі мої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w okowy moje nogi oraz śledzi wszystkie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moje wkłada w dyby, obserwuje wszystkie me ścieżkiʼ.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2024-05-26T19:43:23Z</dcterms:modified>
</cp:coreProperties>
</file>