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 i straszy ich ostrzeżeniem,*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ostrzeżenie, </w:t>
      </w:r>
      <w:r>
        <w:rPr>
          <w:rtl/>
        </w:rPr>
        <w:t>מֹוסָר</w:t>
      </w:r>
      <w:r>
        <w:rPr>
          <w:rtl w:val="0"/>
        </w:rPr>
        <w:t xml:space="preserve"> (mosar), hl, em. na: i lękami (naznacza), ּ</w:t>
      </w:r>
      <w:r>
        <w:rPr>
          <w:rtl/>
        </w:rPr>
        <w:t>בְמֹרָאִים</w:t>
      </w:r>
      <w:r>
        <w:rPr>
          <w:rtl w:val="0"/>
        </w:rPr>
        <w:t xml:space="preserve"> , wg G: Wtedy otwiera rozum ludzi – w strasznych widziadłach ich przestraszył, τότε ἀνακαλύπτει νοῦν ἀνθρώπων ἐν εἴδεσιν φόβου τοιούτοις αὐτοὺς ἐξεφόβησεν.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2024-05-26T19:47:58Z</dcterms:modified>
</cp:coreProperties>
</file>