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przybliża człowieka do grobu, jego życie kieruje ku sprowadzającym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jego życie do niosących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 się do grobu dusza jego a żywot jego do rzeczy śmierć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ku skażeniu dusza jego a żywot jego do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się zbliża do grobu,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dusza zbliża się do grobu, a jego życie do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on sam zbliża się do grobu, a jego życie do sprawców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życie - do kraju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do grobu się zbliża,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ж душа наблизилася до смерти, а його життя в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grobu zbliża się jego osoba, a jego życie do śmiercionośnych potęg.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dusza zbliża się do dołu, a jego życie do tych, którzy zadają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2024-05-26T15:51:59Z</dcterms:modified>
</cp:coreProperties>
</file>