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78"/>
        <w:gridCol w:w="1916"/>
        <w:gridCol w:w="56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Słuchajcie, mędrcy, moich słów, a wy, znawcy, nadstawcie mi ucha,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2024-04-29T01:20:39Z</dcterms:modified>
</cp:coreProperties>
</file>