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0"/>
        <w:gridCol w:w="206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Ustalmy sobie, co słuszne, określmy między sobą, co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2024-04-28T20:48:18Z</dcterms:modified>
</cp:coreProperties>
</file>