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3"/>
        <w:gridCol w:w="1678"/>
        <w:gridCol w:w="60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gdy nie nawiedza Jego gniew i nie zwrócił (On) zbytniej uwagi na głupotę,*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głupotę, ּ</w:t>
      </w:r>
      <w:r>
        <w:rPr>
          <w:rtl/>
        </w:rPr>
        <w:t>פַׁש</w:t>
      </w:r>
      <w:r>
        <w:rPr>
          <w:rtl w:val="0"/>
        </w:rPr>
        <w:t xml:space="preserve"> (pasz), hl: em. na: przestępstwo, ּ</w:t>
      </w:r>
      <w:r>
        <w:rPr>
          <w:rtl/>
        </w:rPr>
        <w:t>פֶׁשַל</w:t>
      </w:r>
      <w:r>
        <w:rPr>
          <w:rtl w:val="0"/>
        </w:rPr>
        <w:t xml:space="preserve"> (peszal).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2024-04-29T10:16:55Z</dcterms:modified>
</cp:coreProperties>
</file>