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0"/>
        <w:gridCol w:w="1687"/>
        <w:gridCol w:w="6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 bowiem: Cóż ci za pożytek (i) na czym korzystam, będąc bez grzechu?*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pod jakim względem mam lepiej, niż gdybym żył w grzechu?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2024-04-29T11:19:55Z</dcterms:modified>
</cp:coreProperties>
</file>