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12"/>
        <w:gridCol w:w="49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jesteś sprawiedliwy, co Mu dajesz? Albo co przyjmuje On z twoich rąk?*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jesteś sprawiedliwy, co Mu dajesz? Co przyjmuje On przez to z twoich rąk?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jesteś sprawiedliwy, co mu dajesz? Albo co otrzymuje z twojej ręki?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Jeźlibyś był sprawiedliwym, cóż mu dasz? albo cóż weźmie z ręki twojej?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sprawiedliwie czynić będziesz, cóż mu darujesz abo co z ręki twojej weźmie?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dajesz Mu coś, gdy jesteś prawy? Czy otrzyma coś z twojej ręki?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jesteś sprawiedliwy, co mu dajesz? Albo co otrzymuje On z twoich rąk?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jesteś sprawiedliwy, co Mu przez to dajesz? Co może On dostać z twej ręki?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możesz Mu dać przez swoją sprawiedliwość? Cóż może On wziąć z twojej ręki?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Jeśliś sprawiedliwy, co Mu przez to dajesz? Albo co otrzyma z twej ręki?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томущо, отже, ти праведний, що йому даси? Чи що візьметься з твоєї руки?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jesteś sprawiedliwy – co Mu dasz? Czy On coś bierze z twojej ręki?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naprawdę masz rację, to cóż mu dajesz lub cóż otrzymuje on z twojej ręki?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Podobnie argumentował Elifaz, zob. &lt;x&gt;220 22:2-3&lt;/x&gt;.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22:3&lt;/x&gt;; &lt;x&gt;520 11:35&lt;/x&gt;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2024-04-29T08:52:02Z</dcterms:modified>
</cp:coreProperties>
</file>