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temu ucha, Jobie, zatrzymaj się i rozważ cuda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2024-04-28T18:35:44Z</dcterms:modified>
</cp:coreProperties>
</file>