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(coś) o unoszeniu się chmury, o cudach* Doskonałego w (swej) wiedzy?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</w:t>
      </w:r>
      <w:r>
        <w:rPr>
          <w:rtl/>
        </w:rPr>
        <w:t>מִפְלְאֹות</w:t>
      </w:r>
      <w:r>
        <w:rPr>
          <w:rtl w:val="0"/>
        </w:rPr>
        <w:t xml:space="preserve"> (mifle’ot),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2024-04-28T00:17:05Z</dcterms:modified>
</cp:coreProperties>
</file>