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wraz z Nim rozciągnąć sklepienie,* mocne jak odlane (z metalu) zwierciadło?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sklepienie, ׁ</w:t>
      </w:r>
      <w:r>
        <w:rPr>
          <w:rtl/>
        </w:rPr>
        <w:t>שְחָקִים</w:t>
      </w:r>
      <w:r>
        <w:rPr>
          <w:rtl w:val="0"/>
        </w:rPr>
        <w:t xml:space="preserve"> (szechaqim), lub: niebiosa, l. obłoki (&lt;x&gt;220 37:21&lt;/x&gt;).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2024-04-28T11:50:39Z</dcterms:modified>
</cp:coreProperties>
</file>