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2"/>
        <w:gridCol w:w="210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przechowuję na czas ucisku, na dzień walki i bitwy?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2024-05-03T11:00:52Z</dcterms:modified>
</cp:coreProperties>
</file>