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9"/>
        <w:gridCol w:w="4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podniesie się do ucieczki, szydzi z konia i jego jeźdźca.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gdy podniesie się do ucieczki, szydzi z konia wraz z jego jeźdźcem!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podnosi się wysoko, naśmiewa się z konia i z jego jeźdźca.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pomni na to, że je noga zetrzeć, a zwierzę polne zdeptać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czas przydzie, skrzydła ku górze podnosi, śmieje się z konia i z jeźdźca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podniesie i cwałuje, śmieje się z konia i jeźdźca.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spłoszona unosi się wysoko, szydzi z konia i jego jeźdźca.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w swym czasie poderwie się do biegu, drwi sobie z konia i jego jeźdźca.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biegnie, poruszając skrzydłami, śmieje się z konia i jeźdźca.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gdy w górę się wzbije, drwi sobie z konia i jego jeźdźca.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часі піднесеться на висоту, висміє коня і його вершника.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pierwszej sposobności unosi się wysoko, urąga z konia i jego jeźdźca.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wysoko trzepocze skrzydłami, śmieje się z konia i jego jeźdźca.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2024-05-08T02:59:06Z</dcterms:modified>
</cp:coreProperties>
</file>