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tętentem i w podnieceniu przemierza* ziemię i na głos trąby nie ustoi spokojnie.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2024-05-08T01:14:56Z</dcterms:modified>
</cp:coreProperties>
</file>