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ci przyznam, że twoja prawica może cię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2024-04-28T23:25:59Z</dcterms:modified>
</cp:coreProperties>
</file>