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odezwał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wniwecz obrócisz sąd mój? a obwinisz mię, abyś się sam usprawiedliwił?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wniwecz obrócisz sąd mój i potępisz mię, abyś się ty usprawiedliwił?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odpowiedział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Panu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tak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Bogu: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Підібраши ж Йов каже Господеві: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odpowiedział WIEKUISTEMU,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odezwał się do JAHWE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2024-04-28T20:51:59Z</dcterms:modified>
</cp:coreProperties>
</file>