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 jak mężczyzna swoje biodra. Będę cię pytał, a ty Mnie pouczysz!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2024-04-29T06:25:07Z</dcterms:modified>
</cp:coreProperties>
</file>