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Łudzi się, kto ma nadzieję go schwytać! Sam jego widok już zwala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lewiatana wyciągniesz wędką? Czy za jego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wyciągniesz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opuszczonym?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tak śmiałego, coby go obudził; owszem któż się stawi przed twarzą moją?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okrutny obudzę go, bo któż się może sprzeciwić twarzy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chwycisz na wędkę lub sznurem wyciągniesz mu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złowienia go okaże się złudna; już na jego widok byłbyś powalony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poskromienia go jest próżna,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zawiedzie cię nadzieja, porazi cię sam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upadną twoje nadzieje; sam jego widok już cię porazi.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його не побачив, ані не здивувався ти над сказаним (про нього)?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mylną by była twa nadzieja, bo już na jego widok byłbyś się zwalił.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zdołasz wyciągnąć Lewiatana haczykiem na ryby albo czy potrafisz przytrzymać powrozem jego język?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2024-04-29T01:44:35Z</dcterms:modified>
</cp:coreProperties>
</file>