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7"/>
        <w:gridCol w:w="1380"/>
        <w:gridCol w:w="6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nadzieja (każdego, kto chciałby go schwytać), okaże się złudna! Czy już na jego widok nie byłby powalony?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2024-04-29T03:35:34Z</dcterms:modified>
</cp:coreProperties>
</file>