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pryskają iskry*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pochodnie i strzelają z niej iskry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mi coś dał, abym mu odpłacił?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Cokolwiek 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całym niebem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wychodzi dym, jako z garnca wrzącego, albo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wychodzi dym, jako garnca podpalonego i wrzącego.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odważy dotknąć Mnie bezkarnie? Wszystko jest moje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płonące pochodnie, pryskają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płomienie, lecą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płomienie, tryskają ogniste iskry.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paszczy jego płomienie buchają, tryskają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уст виходять горіючі світила і викидаються решітки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czeluści rozchodzą się pochodnie, wypryskują ogniste iskry.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dał mi coś pierwszy, bym miał mu odpłacić? Pod całymi niebiosami – moje to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iskry ognia, ּ</w:t>
      </w:r>
      <w:r>
        <w:rPr>
          <w:rtl/>
        </w:rPr>
        <w:t>כִידֹודֵי אֵׁש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2024-04-29T04:13:57Z</dcterms:modified>
</cp:coreProperties>
</file>